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BD979" w14:textId="77777777" w:rsid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3A39C498" w14:textId="77777777" w:rsidR="00A601D8" w:rsidRP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2823DD86" w14:textId="77777777" w:rsidR="00A601D8" w:rsidRPr="00A601D8" w:rsidRDefault="00A601D8" w:rsidP="00A601D8">
      <w:pPr>
        <w:ind w:firstLine="360"/>
        <w:jc w:val="both"/>
        <w:rPr>
          <w:rFonts w:asciiTheme="minorHAnsi" w:hAnsiTheme="minorHAnsi"/>
          <w:sz w:val="24"/>
          <w:szCs w:val="24"/>
        </w:rPr>
      </w:pPr>
      <w:r w:rsidRPr="00A601D8">
        <w:rPr>
          <w:rFonts w:asciiTheme="minorHAnsi" w:hAnsiTheme="minorHAnsi"/>
          <w:sz w:val="24"/>
          <w:szCs w:val="24"/>
        </w:rPr>
        <w:t>Eu, ____________________, assumo o compromisso formal com as atividades do bolsista, envolvendo:</w:t>
      </w:r>
    </w:p>
    <w:p w14:paraId="02F6150E" w14:textId="77777777" w:rsidR="00A601D8" w:rsidRP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3592767B" w14:textId="77777777" w:rsidR="00A601D8" w:rsidRPr="00A601D8" w:rsidRDefault="00A601D8" w:rsidP="00A601D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601D8">
        <w:rPr>
          <w:rFonts w:cs="Times New Roman"/>
          <w:sz w:val="24"/>
          <w:szCs w:val="24"/>
        </w:rPr>
        <w:t>A orientação do bolsista nas diversas fases do trabalho de pesquisa, incluindo elaboração de relatórios técnico-científicos e de outros meios para divulgação dos resultados;</w:t>
      </w:r>
    </w:p>
    <w:p w14:paraId="4ED80F99" w14:textId="77777777" w:rsidR="00A601D8" w:rsidRPr="00A601D8" w:rsidRDefault="00A601D8" w:rsidP="00A601D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601D8">
        <w:rPr>
          <w:rFonts w:cs="Times New Roman"/>
          <w:sz w:val="24"/>
          <w:szCs w:val="24"/>
        </w:rPr>
        <w:t>A permissão e o estabelecimento de adequadas condições de acesso às instalações laboratoriais ou outras imprescindíveis para realização do Plano de Trabalho do bolsista;</w:t>
      </w:r>
    </w:p>
    <w:p w14:paraId="51DB32ED" w14:textId="77777777" w:rsidR="00A601D8" w:rsidRPr="00A601D8" w:rsidRDefault="00A601D8" w:rsidP="00A601D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601D8">
        <w:rPr>
          <w:rFonts w:cs="Times New Roman"/>
          <w:sz w:val="24"/>
          <w:szCs w:val="24"/>
        </w:rPr>
        <w:t>O acompanhamento e apoio às exposições dos trabalhos realizados pelo bolsista em congressos, seminários ou outros eventos e por ocasião do Seminário de Iniciação Científica ou Tecnológica, a ser realizado pela instituição participante.</w:t>
      </w:r>
    </w:p>
    <w:p w14:paraId="613D9FD6" w14:textId="77777777" w:rsidR="00A601D8" w:rsidRP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1429CA9B" w14:textId="77777777" w:rsidR="00A601D8" w:rsidRP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224E6B6F" w14:textId="77777777" w:rsid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5537DC06" w14:textId="77777777" w:rsid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5B00C618" w14:textId="77777777" w:rsidR="00A601D8" w:rsidRP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357C53F9" w14:textId="77777777" w:rsidR="00A601D8" w:rsidRPr="00A601D8" w:rsidRDefault="00A601D8" w:rsidP="00A601D8">
      <w:pPr>
        <w:jc w:val="both"/>
        <w:rPr>
          <w:rFonts w:asciiTheme="minorHAnsi" w:hAnsiTheme="minorHAnsi"/>
          <w:sz w:val="24"/>
          <w:szCs w:val="24"/>
        </w:rPr>
      </w:pPr>
    </w:p>
    <w:p w14:paraId="7DAE3857" w14:textId="44915757" w:rsidR="00A601D8" w:rsidRPr="00A601D8" w:rsidRDefault="00A601D8" w:rsidP="00A601D8">
      <w:pPr>
        <w:jc w:val="right"/>
        <w:rPr>
          <w:rFonts w:asciiTheme="minorHAnsi" w:hAnsiTheme="minorHAnsi"/>
          <w:sz w:val="24"/>
          <w:szCs w:val="24"/>
        </w:rPr>
      </w:pPr>
      <w:r w:rsidRPr="00A601D8">
        <w:rPr>
          <w:rFonts w:asciiTheme="minorHAnsi" w:hAnsiTheme="minorHAnsi"/>
          <w:sz w:val="24"/>
          <w:szCs w:val="24"/>
        </w:rPr>
        <w:t xml:space="preserve">Novo Hamburgo, ___ de ____________ </w:t>
      </w:r>
      <w:proofErr w:type="spellStart"/>
      <w:r w:rsidRPr="00A601D8">
        <w:rPr>
          <w:rFonts w:asciiTheme="minorHAnsi" w:hAnsiTheme="minorHAnsi"/>
          <w:sz w:val="24"/>
          <w:szCs w:val="24"/>
        </w:rPr>
        <w:t>de</w:t>
      </w:r>
      <w:proofErr w:type="spellEnd"/>
      <w:r w:rsidRPr="00A601D8">
        <w:rPr>
          <w:rFonts w:asciiTheme="minorHAnsi" w:hAnsiTheme="minorHAnsi"/>
          <w:sz w:val="24"/>
          <w:szCs w:val="24"/>
        </w:rPr>
        <w:t xml:space="preserve"> 201</w:t>
      </w:r>
      <w:r w:rsidR="00E458A5">
        <w:rPr>
          <w:rFonts w:asciiTheme="minorHAnsi" w:hAnsiTheme="minorHAnsi"/>
          <w:sz w:val="24"/>
          <w:szCs w:val="24"/>
        </w:rPr>
        <w:t>7</w:t>
      </w:r>
      <w:bookmarkStart w:id="0" w:name="_GoBack"/>
      <w:bookmarkEnd w:id="0"/>
    </w:p>
    <w:p w14:paraId="1FB46D59" w14:textId="77777777" w:rsidR="00A601D8" w:rsidRPr="00A601D8" w:rsidRDefault="00A601D8" w:rsidP="00A601D8">
      <w:pPr>
        <w:jc w:val="right"/>
        <w:rPr>
          <w:rFonts w:asciiTheme="minorHAnsi" w:hAnsiTheme="minorHAnsi"/>
          <w:sz w:val="24"/>
          <w:szCs w:val="24"/>
        </w:rPr>
      </w:pPr>
    </w:p>
    <w:p w14:paraId="67D3C007" w14:textId="77777777" w:rsidR="00A601D8" w:rsidRPr="00A601D8" w:rsidRDefault="00A601D8" w:rsidP="00A601D8">
      <w:pPr>
        <w:jc w:val="right"/>
        <w:rPr>
          <w:rFonts w:asciiTheme="minorHAnsi" w:hAnsiTheme="minorHAnsi"/>
          <w:sz w:val="24"/>
          <w:szCs w:val="24"/>
        </w:rPr>
      </w:pPr>
    </w:p>
    <w:p w14:paraId="417ABE6F" w14:textId="77777777" w:rsidR="00A601D8" w:rsidRPr="00A601D8" w:rsidRDefault="00A601D8" w:rsidP="00A601D8">
      <w:pPr>
        <w:jc w:val="right"/>
        <w:rPr>
          <w:rFonts w:asciiTheme="minorHAnsi" w:hAnsiTheme="minorHAnsi"/>
          <w:sz w:val="24"/>
          <w:szCs w:val="24"/>
        </w:rPr>
      </w:pPr>
    </w:p>
    <w:p w14:paraId="1CE885C3" w14:textId="77777777" w:rsidR="00A601D8" w:rsidRPr="00A601D8" w:rsidRDefault="00A601D8" w:rsidP="00A601D8">
      <w:pPr>
        <w:jc w:val="right"/>
        <w:rPr>
          <w:rFonts w:asciiTheme="minorHAnsi" w:hAnsiTheme="minorHAnsi"/>
          <w:sz w:val="24"/>
          <w:szCs w:val="24"/>
        </w:rPr>
      </w:pPr>
    </w:p>
    <w:p w14:paraId="1F6050B9" w14:textId="77777777" w:rsidR="00A601D8" w:rsidRPr="00A601D8" w:rsidRDefault="00A601D8" w:rsidP="00A601D8">
      <w:pPr>
        <w:jc w:val="right"/>
        <w:rPr>
          <w:rFonts w:asciiTheme="minorHAnsi" w:hAnsiTheme="minorHAnsi"/>
          <w:sz w:val="24"/>
          <w:szCs w:val="24"/>
        </w:rPr>
      </w:pPr>
      <w:r w:rsidRPr="00A601D8">
        <w:rPr>
          <w:rFonts w:asciiTheme="minorHAnsi" w:hAnsiTheme="minorHAnsi"/>
          <w:sz w:val="24"/>
          <w:szCs w:val="24"/>
        </w:rPr>
        <w:t>_________________________________</w:t>
      </w:r>
    </w:p>
    <w:p w14:paraId="4D059C9A" w14:textId="77777777" w:rsidR="00A601D8" w:rsidRPr="00A601D8" w:rsidRDefault="00A601D8" w:rsidP="00A601D8">
      <w:pPr>
        <w:jc w:val="center"/>
        <w:rPr>
          <w:rFonts w:asciiTheme="minorHAnsi" w:hAnsiTheme="minorHAnsi"/>
          <w:sz w:val="24"/>
          <w:szCs w:val="24"/>
        </w:rPr>
      </w:pPr>
      <w:r w:rsidRPr="00A601D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Assinatura</w:t>
      </w:r>
    </w:p>
    <w:p w14:paraId="0A232B29" w14:textId="650946CB" w:rsidR="00C409FD" w:rsidRPr="00922437" w:rsidRDefault="00C409FD" w:rsidP="00922437"/>
    <w:sectPr w:rsidR="00C409FD" w:rsidRPr="0092243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39775" w14:textId="77777777" w:rsidR="006B6404" w:rsidRDefault="006B6404" w:rsidP="006B6404">
      <w:r>
        <w:separator/>
      </w:r>
    </w:p>
  </w:endnote>
  <w:endnote w:type="continuationSeparator" w:id="0">
    <w:p w14:paraId="1C77531B" w14:textId="77777777" w:rsidR="006B6404" w:rsidRDefault="006B6404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122EB" w14:textId="77777777" w:rsidR="006B6404" w:rsidRDefault="00150017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87B0AF" wp14:editId="3E9200A4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EA25D" w14:textId="77777777" w:rsidR="006B6404" w:rsidRDefault="006B6404" w:rsidP="006B6404">
      <w:r>
        <w:separator/>
      </w:r>
    </w:p>
  </w:footnote>
  <w:footnote w:type="continuationSeparator" w:id="0">
    <w:p w14:paraId="249C9513" w14:textId="77777777" w:rsidR="006B6404" w:rsidRDefault="006B6404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23339" w14:textId="77777777" w:rsidR="00C409FD" w:rsidRDefault="00C409FD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97F557" wp14:editId="47ABD7EE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14:paraId="4573E8B3" w14:textId="77777777" w:rsidR="006B6404" w:rsidRDefault="006B6404">
    <w:pPr>
      <w:pStyle w:val="Cabealho"/>
    </w:pPr>
  </w:p>
  <w:p w14:paraId="0AB2F073" w14:textId="77777777" w:rsidR="00C409FD" w:rsidRDefault="00C409FD">
    <w:pPr>
      <w:pStyle w:val="Cabealho"/>
    </w:pPr>
  </w:p>
  <w:p w14:paraId="0DBF21F4" w14:textId="77777777" w:rsidR="00C409FD" w:rsidRDefault="00C409FD">
    <w:pPr>
      <w:pStyle w:val="Cabealho"/>
    </w:pPr>
  </w:p>
  <w:p w14:paraId="78864DA0" w14:textId="77777777" w:rsidR="00C409FD" w:rsidRDefault="00C409FD">
    <w:pPr>
      <w:pStyle w:val="Cabealho"/>
    </w:pPr>
  </w:p>
  <w:p w14:paraId="535CF7F9" w14:textId="77777777"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A29EA"/>
    <w:multiLevelType w:val="hybridMultilevel"/>
    <w:tmpl w:val="49BE6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8797A"/>
    <w:multiLevelType w:val="hybridMultilevel"/>
    <w:tmpl w:val="23BC6D3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79E6428"/>
    <w:multiLevelType w:val="hybridMultilevel"/>
    <w:tmpl w:val="1F402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404193"/>
    <w:rsid w:val="0065742C"/>
    <w:rsid w:val="006B6404"/>
    <w:rsid w:val="00702EDB"/>
    <w:rsid w:val="00922437"/>
    <w:rsid w:val="00A601D8"/>
    <w:rsid w:val="00C32FDA"/>
    <w:rsid w:val="00C409FD"/>
    <w:rsid w:val="00E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D01A7"/>
  <w15:docId w15:val="{11A7B4E4-A775-4DB3-8615-BB11CFE9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32FDA"/>
    <w:pPr>
      <w:keepNext/>
      <w:ind w:left="709" w:hanging="709"/>
      <w:jc w:val="right"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2FDA"/>
    <w:pPr>
      <w:ind w:left="851" w:hanging="851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32FDA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32FDA"/>
    <w:pPr>
      <w:ind w:firstLine="709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32FDA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C32FDA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Refdecomentrio">
    <w:name w:val="annotation reference"/>
    <w:rsid w:val="00C32F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32FDA"/>
  </w:style>
  <w:style w:type="character" w:customStyle="1" w:styleId="TextodecomentrioChar">
    <w:name w:val="Texto de comentário Char"/>
    <w:basedOn w:val="Fontepargpadro"/>
    <w:link w:val="Textodecomentrio"/>
    <w:rsid w:val="00C32F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601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A8E3-B3F1-4012-A9FF-139A3C1C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Giovanna Vanini Camerini</cp:lastModifiedBy>
  <cp:revision>3</cp:revision>
  <cp:lastPrinted>2015-02-09T17:36:00Z</cp:lastPrinted>
  <dcterms:created xsi:type="dcterms:W3CDTF">2016-03-30T18:27:00Z</dcterms:created>
  <dcterms:modified xsi:type="dcterms:W3CDTF">2017-04-25T12:28:00Z</dcterms:modified>
</cp:coreProperties>
</file>